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05FFC" w14:textId="77777777" w:rsidR="009841A3" w:rsidRPr="009841A3" w:rsidRDefault="009841A3" w:rsidP="009841A3">
      <w:pPr>
        <w:jc w:val="center"/>
        <w:rPr>
          <w:rFonts w:ascii="Sylfaen" w:hAnsi="Sylfaen" w:cs="Sylfaen"/>
          <w:b/>
          <w:bCs/>
          <w:sz w:val="28"/>
          <w:szCs w:val="28"/>
          <w:lang w:val="ka-GE"/>
        </w:rPr>
      </w:pPr>
      <w:r w:rsidRPr="009841A3">
        <w:rPr>
          <w:rFonts w:ascii="Sylfaen" w:hAnsi="Sylfaen" w:cs="Sylfaen"/>
          <w:b/>
          <w:bCs/>
          <w:sz w:val="28"/>
          <w:szCs w:val="28"/>
          <w:lang w:val="ka-GE"/>
        </w:rPr>
        <w:t>კონკურსი ჟინვალჰესის სიღრმული წყალსაგდების კოშკის ჰიდროიზოლაციის (EPC) მომსახურეობის შესყიდვის თაობაზე</w:t>
      </w:r>
    </w:p>
    <w:p w14:paraId="5DA10CD7" w14:textId="6F5902D3"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9841A3">
        <w:rPr>
          <w:rFonts w:ascii="Sylfaen" w:hAnsi="Sylfaen" w:cs="Sylfaen"/>
          <w:b/>
          <w:sz w:val="20"/>
          <w:szCs w:val="20"/>
          <w:lang w:val="ka-GE"/>
        </w:rPr>
        <w:t>5</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46A1181D" w14:textId="77777777" w:rsidR="009841A3" w:rsidRPr="009841A3" w:rsidRDefault="009841A3" w:rsidP="009841A3">
      <w:pPr>
        <w:spacing w:line="240" w:lineRule="auto"/>
        <w:jc w:val="center"/>
        <w:rPr>
          <w:rFonts w:ascii="Sylfaen" w:hAnsi="Sylfaen" w:cs="Sylfaen"/>
          <w:b/>
          <w:bCs/>
          <w:sz w:val="28"/>
          <w:szCs w:val="28"/>
          <w:lang w:val="ka-GE"/>
        </w:rPr>
      </w:pPr>
      <w:r w:rsidRPr="009841A3">
        <w:rPr>
          <w:rFonts w:ascii="Sylfaen" w:hAnsi="Sylfaen" w:cs="Sylfaen"/>
          <w:b/>
          <w:bCs/>
          <w:sz w:val="28"/>
          <w:szCs w:val="28"/>
          <w:lang w:val="ka-GE"/>
        </w:rPr>
        <w:lastRenderedPageBreak/>
        <w:t>კონკურსი ჟინვალჰესის სიღრმული წყალსაგდების კოშკის ჰიდროიზოლაციის (EPC) მომსახურეობის შესყიდვის თაობაზე</w:t>
      </w:r>
    </w:p>
    <w:p w14:paraId="118BBCF6" w14:textId="2B4239CA"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841A3">
        <w:rPr>
          <w:rFonts w:ascii="Sylfaen" w:hAnsi="Sylfaen" w:cs="Sylfaen"/>
          <w:b/>
          <w:sz w:val="20"/>
          <w:szCs w:val="20"/>
          <w:lang w:val="ka-GE"/>
        </w:rPr>
        <w:t>015</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0E5CE3CD"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9841A3" w:rsidRPr="009841A3">
        <w:rPr>
          <w:rFonts w:ascii="Sylfaen" w:hAnsi="Sylfaen" w:cs="Arial"/>
          <w:b/>
          <w:bCs/>
          <w:sz w:val="20"/>
          <w:szCs w:val="20"/>
          <w:lang w:val="ka-GE"/>
        </w:rPr>
        <w:t xml:space="preserve"> ჟინვალჰესის სიღრმული წყალსაგდების კოშკის ჰიდროიზოლაციის (EPC) მომსახურეობის შესყიდვის თაობაზე</w:t>
      </w:r>
      <w:r w:rsidR="009841A3">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18EC409D"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841A3">
        <w:rPr>
          <w:rFonts w:ascii="Sylfaen" w:hAnsi="Sylfaen" w:cs="Sylfaen"/>
          <w:b/>
          <w:sz w:val="20"/>
          <w:szCs w:val="20"/>
          <w:lang w:val="ka-GE"/>
        </w:rPr>
        <w:t>015</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1E89E5E8" w14:textId="77777777" w:rsidR="00843113" w:rsidRPr="00CA160C" w:rsidRDefault="00843113" w:rsidP="00843113">
      <w:pPr>
        <w:spacing w:after="0" w:line="240" w:lineRule="auto"/>
        <w:rPr>
          <w:rFonts w:ascii="Sylfaen" w:hAnsi="Sylfaen" w:cs="Sylfaen"/>
          <w:b/>
          <w:sz w:val="10"/>
          <w:szCs w:val="10"/>
          <w:lang w:val="ka-GE"/>
        </w:rPr>
      </w:pPr>
    </w:p>
    <w:p w14:paraId="4733A078" w14:textId="77777777" w:rsidR="009841A3" w:rsidRPr="003879F6" w:rsidRDefault="009841A3" w:rsidP="009841A3">
      <w:pPr>
        <w:pStyle w:val="ListParagraph"/>
        <w:numPr>
          <w:ilvl w:val="0"/>
          <w:numId w:val="25"/>
        </w:numPr>
        <w:spacing w:line="360" w:lineRule="auto"/>
        <w:rPr>
          <w:rFonts w:ascii="Sylfaen" w:hAnsi="Sylfaen"/>
          <w:b/>
          <w:bCs/>
          <w:sz w:val="20"/>
          <w:szCs w:val="20"/>
          <w:u w:val="single"/>
          <w:lang w:val="ka-GE"/>
        </w:rPr>
      </w:pPr>
      <w:r w:rsidRPr="003879F6">
        <w:rPr>
          <w:rFonts w:ascii="Sylfaen" w:hAnsi="Sylfaen"/>
          <w:b/>
          <w:sz w:val="20"/>
          <w:szCs w:val="20"/>
          <w:u w:val="single"/>
          <w:lang w:val="ka-GE"/>
        </w:rPr>
        <w:t xml:space="preserve">ლოტიN1 </w:t>
      </w:r>
      <w:r w:rsidRPr="003879F6">
        <w:rPr>
          <w:rFonts w:ascii="Sylfaen" w:hAnsi="Sylfaen"/>
          <w:b/>
          <w:bCs/>
          <w:sz w:val="20"/>
          <w:szCs w:val="20"/>
          <w:u w:val="single"/>
          <w:lang w:val="ka-GE"/>
        </w:rPr>
        <w:t xml:space="preserve">ჟინვალჰესის სიღრმული წყალსაგდების კოშკის </w:t>
      </w:r>
      <w:r>
        <w:rPr>
          <w:rFonts w:ascii="Sylfaen" w:hAnsi="Sylfaen"/>
          <w:b/>
          <w:bCs/>
          <w:sz w:val="20"/>
          <w:szCs w:val="20"/>
          <w:u w:val="single"/>
          <w:lang w:val="ka-GE"/>
        </w:rPr>
        <w:t>ჰიდროიზოლაცია</w:t>
      </w:r>
      <w:r w:rsidRPr="003879F6">
        <w:rPr>
          <w:rFonts w:ascii="Sylfaen" w:hAnsi="Sylfaen"/>
          <w:b/>
          <w:bCs/>
          <w:sz w:val="20"/>
          <w:szCs w:val="20"/>
          <w:u w:val="single"/>
          <w:lang w:val="ka-GE"/>
        </w:rPr>
        <w:t xml:space="preserve"> (EPC) </w:t>
      </w: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497FAC6"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9841A3">
        <w:rPr>
          <w:rFonts w:ascii="Sylfaen" w:hAnsi="Sylfaen"/>
          <w:b/>
          <w:sz w:val="20"/>
          <w:szCs w:val="20"/>
          <w:lang w:val="ka-GE"/>
        </w:rPr>
        <w:t xml:space="preserve">9 </w:t>
      </w:r>
      <w:bookmarkStart w:id="0" w:name="_GoBack"/>
      <w:bookmarkEnd w:id="0"/>
      <w:r w:rsidR="003B75B3">
        <w:rPr>
          <w:rFonts w:ascii="Sylfaen" w:hAnsi="Sylfaen"/>
          <w:b/>
          <w:sz w:val="20"/>
          <w:szCs w:val="20"/>
          <w:lang w:val="ka-GE"/>
        </w:rPr>
        <w:t>თებერვალი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0C2E" w14:textId="77777777" w:rsidR="009D2F59" w:rsidRDefault="009D2F59" w:rsidP="007902EA">
      <w:pPr>
        <w:spacing w:after="0" w:line="240" w:lineRule="auto"/>
      </w:pPr>
      <w:r>
        <w:separator/>
      </w:r>
    </w:p>
  </w:endnote>
  <w:endnote w:type="continuationSeparator" w:id="0">
    <w:p w14:paraId="1F40AD6F" w14:textId="77777777" w:rsidR="009D2F59" w:rsidRDefault="009D2F5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347DDC5" w:rsidR="004A3BD8" w:rsidRDefault="004A3BD8">
        <w:pPr>
          <w:pStyle w:val="Footer"/>
          <w:jc w:val="right"/>
        </w:pPr>
        <w:r>
          <w:fldChar w:fldCharType="begin"/>
        </w:r>
        <w:r>
          <w:instrText xml:space="preserve"> PAGE   \* MERGEFORMAT </w:instrText>
        </w:r>
        <w:r>
          <w:fldChar w:fldCharType="separate"/>
        </w:r>
        <w:r w:rsidR="009841A3">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74EA" w14:textId="77777777" w:rsidR="009D2F59" w:rsidRDefault="009D2F59" w:rsidP="007902EA">
      <w:pPr>
        <w:spacing w:after="0" w:line="240" w:lineRule="auto"/>
      </w:pPr>
      <w:r>
        <w:separator/>
      </w:r>
    </w:p>
  </w:footnote>
  <w:footnote w:type="continuationSeparator" w:id="0">
    <w:p w14:paraId="495A41F9" w14:textId="77777777" w:rsidR="009D2F59" w:rsidRDefault="009D2F5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48AB5663" w:rsidR="004A3BD8" w:rsidRPr="005F0E4B" w:rsidRDefault="004A3BD8" w:rsidP="009841A3">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9841A3" w:rsidRPr="009841A3">
      <w:rPr>
        <w:rFonts w:ascii="Sylfaen" w:hAnsi="Sylfaen"/>
        <w:b/>
        <w:bCs/>
        <w:sz w:val="18"/>
        <w:szCs w:val="18"/>
        <w:lang w:val="ka-GE"/>
      </w:rPr>
      <w:t>კონკურსი ჟინვალჰესის სიღრმული წყალსაგდების კოშკის ჰიდროიზოლაციის (EPC) მომსახურეობის შესყიდვის თაობაზე</w:t>
    </w:r>
  </w:p>
  <w:p w14:paraId="2405FA22" w14:textId="198E0218"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841A3">
      <w:rPr>
        <w:rFonts w:ascii="Sylfaen" w:hAnsi="Sylfaen" w:cs="Sylfaen"/>
        <w:b/>
        <w:sz w:val="20"/>
        <w:szCs w:val="20"/>
        <w:lang w:val="ka-GE"/>
      </w:rPr>
      <w:t>015</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30223"/>
    <w:rsid w:val="00D374EE"/>
    <w:rsid w:val="00D43A2F"/>
    <w:rsid w:val="00D51D10"/>
    <w:rsid w:val="00D57017"/>
    <w:rsid w:val="00D624C5"/>
    <w:rsid w:val="00D64971"/>
    <w:rsid w:val="00D70E5C"/>
    <w:rsid w:val="00D7281B"/>
    <w:rsid w:val="00D80CDB"/>
    <w:rsid w:val="00D8245F"/>
    <w:rsid w:val="00D95A0F"/>
    <w:rsid w:val="00D96566"/>
    <w:rsid w:val="00DA4009"/>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A18CC127-62CE-45C6-A07F-090EB6D4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30</cp:revision>
  <cp:lastPrinted>2015-07-27T06:36:00Z</cp:lastPrinted>
  <dcterms:created xsi:type="dcterms:W3CDTF">2017-11-13T09:28:00Z</dcterms:created>
  <dcterms:modified xsi:type="dcterms:W3CDTF">2018-01-30T07:52:00Z</dcterms:modified>
</cp:coreProperties>
</file>